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ascii="Times New Roman" w:eastAsia="Times New Roman" w:hAnsi="Times New Roman" w:cs="Times New Roman"/>
          <w:sz w:val="28"/>
          <w:szCs w:val="28"/>
        </w:rPr>
        <w:t>ного округа – Югры Миненко Юлия Борисовна,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в помещении мирового судьи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ул.Ленина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д.87/1)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об админи</w:t>
      </w:r>
      <w:r>
        <w:rPr>
          <w:rFonts w:ascii="Times New Roman" w:eastAsia="Times New Roman" w:hAnsi="Times New Roman" w:cs="Times New Roman"/>
          <w:sz w:val="28"/>
          <w:szCs w:val="28"/>
        </w:rPr>
        <w:t>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возбужденное по ч.2 ст.15.33 КоАП РФ в отношении должностного лица –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генерального директора ООО «КИБЕРЛАБ»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Пожарского Николая Валерьевича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7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Пожарский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генеральным 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«КИБЕРЛАБ»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исполняя должностные 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месту нахождения юридического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Свердлова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д.26 кв.11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>
        <w:rPr>
          <w:rFonts w:ascii="Times New Roman" w:eastAsia="Times New Roman" w:hAnsi="Times New Roman" w:cs="Times New Roman"/>
          <w:sz w:val="28"/>
          <w:szCs w:val="28"/>
        </w:rPr>
        <w:t>до 24 часов 00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обеспечил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ЕФС-1 раздел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за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ОСФР по ХМАО-Югре, чем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00 часов 01 минут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Пожарский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>, о месте и врем</w:t>
      </w:r>
      <w:r>
        <w:rPr>
          <w:rFonts w:ascii="Times New Roman" w:eastAsia="Times New Roman" w:hAnsi="Times New Roman" w:cs="Times New Roman"/>
          <w:sz w:val="28"/>
          <w:szCs w:val="28"/>
        </w:rPr>
        <w:t>ени судебного заседания 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Пожарского Н.В.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ч.2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15.33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форме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бумажном носителе не позднее 20-го числа месяца, следующего за отчетным периодом;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указанных требований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Пожарский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по форме </w:t>
      </w:r>
      <w:r>
        <w:rPr>
          <w:rFonts w:ascii="Times New Roman" w:eastAsia="Times New Roman" w:hAnsi="Times New Roman" w:cs="Times New Roman"/>
          <w:sz w:val="28"/>
          <w:szCs w:val="28"/>
        </w:rPr>
        <w:t>Форма ЕФС-1 раздел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ОСФР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ХМАО-Югре, фактически предоставив расчет по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ЕФС-1 раздел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8"/>
          <w:szCs w:val="28"/>
        </w:rPr>
        <w:t>12.02.2024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Пожарского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вышеуказанных действий подтверждается совокупностью, исследованных судом доказательств: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12.03.2024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отчетности по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ЕФС-1 раздел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скриншотом программного обеспечения с датой поступления отчетности </w:t>
      </w:r>
      <w:r>
        <w:rPr>
          <w:rFonts w:ascii="Times New Roman" w:eastAsia="Times New Roman" w:hAnsi="Times New Roman" w:cs="Times New Roman"/>
          <w:sz w:val="28"/>
          <w:szCs w:val="28"/>
        </w:rPr>
        <w:t>12.02.2024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ООО «КИБЕРЛАБ»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Пожарского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изложенного, руководствуясь ст.ст.</w:t>
      </w:r>
      <w:r>
        <w:rPr>
          <w:rFonts w:ascii="Times New Roman" w:eastAsia="Times New Roman" w:hAnsi="Times New Roman" w:cs="Times New Roman"/>
          <w:sz w:val="28"/>
          <w:szCs w:val="28"/>
        </w:rPr>
        <w:t>23.1, 29.10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генерального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«КИБЕРЛАБ»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Пожарского Николая Валерьевича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8"/>
          <w:szCs w:val="28"/>
        </w:rPr>
        <w:t>т.15.33 КоАП РФ, и назначить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ИНН получателя: 8601002078 КПП получателя: 860101001 ОКТМО 71871000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БИК ТОФК-007162163 КБК 79711601230060003140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Счет получателя платежа (номер казначейского счета) 03100643000000018700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Кор/счет 40102810245370000007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79786001203240080852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Ю.Б. 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160" w:line="257" w:lineRule="auto"/>
        <w:rPr>
          <w:sz w:val="28"/>
          <w:szCs w:val="28"/>
        </w:rPr>
      </w:pPr>
    </w:p>
    <w:sectPr>
      <w:headerReference w:type="default" r:id="rId8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center" w:pos="4677"/>
        <w:tab w:val="right" w:pos="9355"/>
      </w:tabs>
      <w:spacing w:before="0" w:after="0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  <w:sz w:val="28"/>
        <w:szCs w:val="28"/>
      </w:rPr>
      <w:t>д</w:t>
    </w:r>
    <w:r>
      <w:rPr>
        <w:rFonts w:ascii="Times New Roman" w:eastAsia="Times New Roman" w:hAnsi="Times New Roman" w:cs="Times New Roman"/>
        <w:sz w:val="28"/>
        <w:szCs w:val="28"/>
      </w:rPr>
      <w:t>ело №5-674</w:t>
    </w:r>
    <w:r>
      <w:rPr>
        <w:rFonts w:ascii="Times New Roman" w:eastAsia="Times New Roman" w:hAnsi="Times New Roman" w:cs="Times New Roman"/>
        <w:sz w:val="28"/>
        <w:szCs w:val="28"/>
      </w:rPr>
      <w:t>-2803/2024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9">
    <w:name w:val="cat-UserDefined grp-27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